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</w:t>
      </w:r>
      <w:bookmarkStart w:id="1" w:name="_GoBack"/>
      <w:bookmarkEnd w:id="1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льного закладу «Дошкільний навчальний заклад (ясла-садок) № 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281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072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вул. Тобольська, 36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7A0" w:rsidRPr="008777A0">
        <w:rPr>
          <w:rFonts w:ascii="Times New Roman" w:eastAsia="Times New Roman" w:hAnsi="Times New Roman"/>
          <w:sz w:val="28"/>
          <w:szCs w:val="28"/>
          <w:lang w:eastAsia="ru-RU"/>
        </w:rPr>
        <w:t>UA-2021-05-12-012454-b</w:t>
      </w:r>
      <w:r w:rsidR="008777A0" w:rsidRPr="008777A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6F7808">
        <w:rPr>
          <w:rFonts w:ascii="Times New Roman" w:hAnsi="Times New Roman"/>
          <w:sz w:val="28"/>
          <w:szCs w:val="28"/>
        </w:rPr>
        <w:t>281</w:t>
      </w:r>
      <w:r w:rsidR="00DC111D" w:rsidRPr="00DC111D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331 079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808">
        <w:rPr>
          <w:rFonts w:ascii="Times New Roman" w:eastAsia="Times New Roman" w:hAnsi="Times New Roman"/>
          <w:sz w:val="28"/>
          <w:szCs w:val="28"/>
          <w:lang w:eastAsia="ru-RU"/>
        </w:rPr>
        <w:t>331 079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6F7808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777A0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C111D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63</cp:revision>
  <cp:lastPrinted>2021-03-22T13:14:00Z</cp:lastPrinted>
  <dcterms:created xsi:type="dcterms:W3CDTF">2021-03-17T12:08:00Z</dcterms:created>
  <dcterms:modified xsi:type="dcterms:W3CDTF">2021-05-13T10:15:00Z</dcterms:modified>
</cp:coreProperties>
</file>